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Default="005B0D14" w:rsidP="002A237B"/>
    <w:p w:rsidR="00B84C70" w:rsidRPr="00B84C70" w:rsidRDefault="00B84C70" w:rsidP="00B84C70">
      <w:pPr>
        <w:rPr>
          <w:b/>
          <w:bCs/>
          <w:u w:val="single"/>
        </w:rPr>
      </w:pPr>
      <w:r w:rsidRPr="00B84C70">
        <w:rPr>
          <w:b/>
          <w:bCs/>
          <w:u w:val="single"/>
        </w:rPr>
        <w:t>James</w:t>
      </w:r>
      <w:r>
        <w:rPr>
          <w:b/>
          <w:bCs/>
          <w:u w:val="single"/>
        </w:rPr>
        <w:t>:</w:t>
      </w:r>
    </w:p>
    <w:p w:rsidR="00B84C70" w:rsidRDefault="00B84C70" w:rsidP="002A237B">
      <w:r>
        <w:t xml:space="preserve">1 x lead </w:t>
      </w:r>
      <w:proofErr w:type="spellStart"/>
      <w:r>
        <w:t>vox</w:t>
      </w:r>
      <w:proofErr w:type="spellEnd"/>
    </w:p>
    <w:p w:rsidR="00B84C70" w:rsidRDefault="00B84C70" w:rsidP="002A237B">
      <w:r>
        <w:t>1 x electric guitar</w:t>
      </w:r>
    </w:p>
    <w:p w:rsidR="00B84C70" w:rsidRDefault="00B84C70" w:rsidP="002A237B"/>
    <w:p w:rsidR="00B84C70" w:rsidRDefault="00B84C70" w:rsidP="002A237B">
      <w:pPr>
        <w:rPr>
          <w:b/>
          <w:bCs/>
          <w:u w:val="single"/>
        </w:rPr>
      </w:pPr>
      <w:r>
        <w:rPr>
          <w:b/>
          <w:bCs/>
          <w:u w:val="single"/>
        </w:rPr>
        <w:t>Dom:</w:t>
      </w:r>
    </w:p>
    <w:p w:rsidR="00B84C70" w:rsidRDefault="00B84C70" w:rsidP="002A237B">
      <w:r>
        <w:t>1 x stereo output from laptop interface</w:t>
      </w:r>
    </w:p>
    <w:p w:rsidR="00B84C70" w:rsidRDefault="00B84C70" w:rsidP="002A237B">
      <w:r>
        <w:t>1 x mono output from DX7 keyboard</w:t>
      </w:r>
    </w:p>
    <w:p w:rsidR="00B84C70" w:rsidRDefault="00B84C70" w:rsidP="002A237B">
      <w:r>
        <w:t>1 x mono output from drum machine</w:t>
      </w:r>
    </w:p>
    <w:p w:rsidR="00B84C70" w:rsidRDefault="00B84C70" w:rsidP="002A237B"/>
    <w:p w:rsidR="00B84C70" w:rsidRDefault="00B84C70" w:rsidP="002A237B">
      <w:pPr>
        <w:rPr>
          <w:b/>
          <w:bCs/>
          <w:u w:val="single"/>
        </w:rPr>
      </w:pPr>
      <w:r>
        <w:rPr>
          <w:b/>
          <w:bCs/>
          <w:u w:val="single"/>
        </w:rPr>
        <w:t>Alec:</w:t>
      </w:r>
    </w:p>
    <w:p w:rsidR="00B84C70" w:rsidRDefault="00B84C70" w:rsidP="002A237B">
      <w:r>
        <w:t>1 x E</w:t>
      </w:r>
      <w:r w:rsidRPr="00B84C70">
        <w:t>lectric Bass</w:t>
      </w:r>
    </w:p>
    <w:p w:rsidR="00B84C70" w:rsidRDefault="00B84C70" w:rsidP="002A237B">
      <w:r>
        <w:t xml:space="preserve">1 x backing </w:t>
      </w:r>
      <w:proofErr w:type="spellStart"/>
      <w:r>
        <w:t>vox</w:t>
      </w:r>
      <w:proofErr w:type="spellEnd"/>
    </w:p>
    <w:p w:rsidR="00B84C70" w:rsidRDefault="00B84C70" w:rsidP="002A237B"/>
    <w:p w:rsidR="00B84C70" w:rsidRDefault="00B84C70" w:rsidP="00B84C70">
      <w:pPr>
        <w:rPr>
          <w:b/>
          <w:bCs/>
          <w:u w:val="single"/>
        </w:rPr>
      </w:pPr>
      <w:r w:rsidRPr="00B84C70">
        <w:rPr>
          <w:b/>
          <w:bCs/>
          <w:u w:val="single"/>
        </w:rPr>
        <w:t>George</w:t>
      </w:r>
      <w:r>
        <w:rPr>
          <w:b/>
          <w:bCs/>
          <w:u w:val="single"/>
        </w:rPr>
        <w:t>:</w:t>
      </w:r>
      <w:bookmarkStart w:id="0" w:name="_GoBack"/>
      <w:bookmarkEnd w:id="0"/>
    </w:p>
    <w:p w:rsidR="00B84C70" w:rsidRDefault="00B84C70" w:rsidP="002A237B">
      <w:r>
        <w:t xml:space="preserve">1 x full </w:t>
      </w:r>
      <w:proofErr w:type="gramStart"/>
      <w:r>
        <w:t>drum</w:t>
      </w:r>
      <w:proofErr w:type="gramEnd"/>
      <w:r>
        <w:t xml:space="preserve"> kit</w:t>
      </w:r>
    </w:p>
    <w:p w:rsidR="00B84C70" w:rsidRPr="00B84C70" w:rsidRDefault="00B84C70" w:rsidP="002A237B">
      <w:r>
        <w:t xml:space="preserve">1 x backing </w:t>
      </w:r>
      <w:proofErr w:type="spellStart"/>
      <w:r>
        <w:t>vox</w:t>
      </w:r>
      <w:proofErr w:type="spellEnd"/>
    </w:p>
    <w:p w:rsidR="00B84C70" w:rsidRPr="00B84C70" w:rsidRDefault="00B84C70" w:rsidP="002A237B"/>
    <w:sectPr w:rsidR="00B84C70" w:rsidRPr="00B84C70" w:rsidSect="00C430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A9" w:rsidRDefault="009D6EA9" w:rsidP="00B84C70">
      <w:pPr>
        <w:spacing w:before="0" w:line="240" w:lineRule="auto"/>
      </w:pPr>
      <w:r>
        <w:separator/>
      </w:r>
    </w:p>
  </w:endnote>
  <w:endnote w:type="continuationSeparator" w:id="0">
    <w:p w:rsidR="009D6EA9" w:rsidRDefault="009D6EA9" w:rsidP="00B84C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A9" w:rsidRDefault="009D6EA9" w:rsidP="00B84C70">
      <w:pPr>
        <w:spacing w:before="0" w:line="240" w:lineRule="auto"/>
      </w:pPr>
      <w:r>
        <w:separator/>
      </w:r>
    </w:p>
  </w:footnote>
  <w:footnote w:type="continuationSeparator" w:id="0">
    <w:p w:rsidR="009D6EA9" w:rsidRDefault="009D6EA9" w:rsidP="00B84C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0" w:rsidRDefault="00B84C70" w:rsidP="00B84C70">
    <w:pPr>
      <w:pStyle w:val="Header"/>
    </w:pPr>
    <w:r>
      <w:t>ENGINE – Technical Rider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70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9D6EA9"/>
    <w:rsid w:val="00A36CF5"/>
    <w:rsid w:val="00AD1B4C"/>
    <w:rsid w:val="00AD3173"/>
    <w:rsid w:val="00B23E4E"/>
    <w:rsid w:val="00B3772F"/>
    <w:rsid w:val="00B73992"/>
    <w:rsid w:val="00B7564E"/>
    <w:rsid w:val="00B84C70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B84C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70"/>
  </w:style>
  <w:style w:type="paragraph" w:styleId="Footer">
    <w:name w:val="footer"/>
    <w:basedOn w:val="Normal"/>
    <w:link w:val="FooterChar"/>
    <w:uiPriority w:val="99"/>
    <w:unhideWhenUsed/>
    <w:rsid w:val="00B84C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B84C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70"/>
  </w:style>
  <w:style w:type="paragraph" w:styleId="Footer">
    <w:name w:val="footer"/>
    <w:basedOn w:val="Normal"/>
    <w:link w:val="FooterChar"/>
    <w:uiPriority w:val="99"/>
    <w:unhideWhenUsed/>
    <w:rsid w:val="00B84C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University of Leeds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mc10je</dc:creator>
  <cp:lastModifiedBy>mc10je</cp:lastModifiedBy>
  <cp:revision>1</cp:revision>
  <dcterms:created xsi:type="dcterms:W3CDTF">2014-12-03T15:58:00Z</dcterms:created>
  <dcterms:modified xsi:type="dcterms:W3CDTF">2014-12-03T16:04:00Z</dcterms:modified>
</cp:coreProperties>
</file>